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F81C" w14:textId="0F40914D" w:rsidR="00BF73BA" w:rsidRDefault="00E96AC6" w:rsidP="00FF18F5">
      <w:pPr>
        <w:pStyle w:val="Date"/>
        <w:rPr>
          <w:rFonts w:ascii="Calibri" w:hAnsi="Calibri" w:cs="Calibri"/>
          <w:lang w:val="en-GB"/>
        </w:rPr>
      </w:pPr>
      <w:r w:rsidRPr="00370C2C">
        <w:rPr>
          <w:rFonts w:ascii="Calibri" w:hAnsi="Calibri" w:cs="Calibri"/>
          <w:noProof/>
          <w:lang w:val="en-GB" w:bidi="en-GB"/>
        </w:rPr>
        <w:drawing>
          <wp:anchor distT="0" distB="0" distL="114300" distR="114300" simplePos="0" relativeHeight="251658240" behindDoc="0" locked="0" layoutInCell="1" allowOverlap="1" wp14:anchorId="153B0150" wp14:editId="13BE57EC">
            <wp:simplePos x="0" y="0"/>
            <wp:positionH relativeFrom="column">
              <wp:posOffset>1857673</wp:posOffset>
            </wp:positionH>
            <wp:positionV relativeFrom="paragraph">
              <wp:posOffset>-306070</wp:posOffset>
            </wp:positionV>
            <wp:extent cx="3162992" cy="1389184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992" cy="1389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2FDB5" w14:textId="75AA5380" w:rsidR="00341D85" w:rsidRDefault="00593F8A" w:rsidP="004D1C0D">
      <w:pPr>
        <w:tabs>
          <w:tab w:val="left" w:pos="825"/>
        </w:tabs>
      </w:pPr>
      <w:r>
        <w:t>9</w:t>
      </w:r>
      <w:r w:rsidRPr="00593F8A">
        <w:rPr>
          <w:vertAlign w:val="superscript"/>
        </w:rPr>
        <w:t>th</w:t>
      </w:r>
      <w:r>
        <w:t xml:space="preserve"> May 2023, </w:t>
      </w:r>
    </w:p>
    <w:p w14:paraId="493EE847" w14:textId="77777777" w:rsidR="00593F8A" w:rsidRDefault="00593F8A" w:rsidP="004D1C0D">
      <w:pPr>
        <w:tabs>
          <w:tab w:val="left" w:pos="825"/>
        </w:tabs>
      </w:pPr>
    </w:p>
    <w:p w14:paraId="7921989A" w14:textId="121ABD91" w:rsidR="00593F8A" w:rsidRDefault="00593F8A" w:rsidP="004D1C0D">
      <w:pPr>
        <w:tabs>
          <w:tab w:val="left" w:pos="825"/>
        </w:tabs>
      </w:pPr>
      <w:r>
        <w:t>To All our Affiliates</w:t>
      </w:r>
      <w:r w:rsidR="00212995">
        <w:t xml:space="preserve">, </w:t>
      </w:r>
      <w:r>
        <w:t>Competitors</w:t>
      </w:r>
      <w:r w:rsidR="00212995">
        <w:t xml:space="preserve"> and Members, </w:t>
      </w:r>
      <w:r>
        <w:t xml:space="preserve"> </w:t>
      </w:r>
    </w:p>
    <w:p w14:paraId="3FA1F78F" w14:textId="4A2A8484" w:rsidR="00593F8A" w:rsidRDefault="00412D7C" w:rsidP="004D1C0D">
      <w:pPr>
        <w:tabs>
          <w:tab w:val="left" w:pos="825"/>
        </w:tabs>
      </w:pPr>
      <w:r>
        <w:t>Please be advised that the qualifying period</w:t>
      </w:r>
      <w:r w:rsidR="004C3688">
        <w:t xml:space="preserve"> has been extended by two days to incorporate the weekend of the 1</w:t>
      </w:r>
      <w:r w:rsidR="004C3688" w:rsidRPr="004C3688">
        <w:rPr>
          <w:vertAlign w:val="superscript"/>
        </w:rPr>
        <w:t>st</w:t>
      </w:r>
      <w:r w:rsidR="004C3688">
        <w:t xml:space="preserve"> and 2</w:t>
      </w:r>
      <w:r w:rsidR="004C3688" w:rsidRPr="004C3688">
        <w:rPr>
          <w:vertAlign w:val="superscript"/>
        </w:rPr>
        <w:t>nd</w:t>
      </w:r>
      <w:r w:rsidR="004C3688">
        <w:t xml:space="preserve"> of July 2023. </w:t>
      </w:r>
    </w:p>
    <w:p w14:paraId="650055AD" w14:textId="62C39A94" w:rsidR="00E345F8" w:rsidRDefault="00212995" w:rsidP="004D1C0D">
      <w:pPr>
        <w:tabs>
          <w:tab w:val="left" w:pos="825"/>
        </w:tabs>
      </w:pPr>
      <w:r>
        <w:t xml:space="preserve">This gives our </w:t>
      </w:r>
      <w:r w:rsidR="003B0A2B">
        <w:t>members</w:t>
      </w:r>
      <w:r w:rsidR="00E345F8">
        <w:t xml:space="preserve"> an extra chance to qualify given that ou</w:t>
      </w:r>
      <w:r w:rsidR="006421C8">
        <w:t>r</w:t>
      </w:r>
      <w:r w:rsidR="00E345F8">
        <w:t xml:space="preserve"> previous cut off date was </w:t>
      </w:r>
      <w:r w:rsidR="003B0A2B">
        <w:t>mid-week</w:t>
      </w:r>
      <w:r w:rsidR="00E345F8">
        <w:t xml:space="preserve">. </w:t>
      </w:r>
    </w:p>
    <w:p w14:paraId="5B537C43" w14:textId="09463D74" w:rsidR="00DA5415" w:rsidRDefault="00E345F8" w:rsidP="004D1C0D">
      <w:pPr>
        <w:tabs>
          <w:tab w:val="left" w:pos="825"/>
        </w:tabs>
      </w:pPr>
      <w:r>
        <w:t xml:space="preserve">This also gives our current affiliates one last chance to run </w:t>
      </w:r>
      <w:r w:rsidR="00DA5415">
        <w:t>a</w:t>
      </w:r>
      <w:r>
        <w:t xml:space="preserve"> qualifier</w:t>
      </w:r>
      <w:r w:rsidR="00DA5415">
        <w:t xml:space="preserve"> event</w:t>
      </w:r>
      <w:r>
        <w:t xml:space="preserve"> should they so wish. </w:t>
      </w:r>
    </w:p>
    <w:p w14:paraId="35B36B19" w14:textId="3F07433A" w:rsidR="00DA5415" w:rsidRDefault="00DA5415" w:rsidP="004D1C0D">
      <w:pPr>
        <w:tabs>
          <w:tab w:val="left" w:pos="825"/>
        </w:tabs>
      </w:pPr>
      <w:r>
        <w:t xml:space="preserve">We would like to thank </w:t>
      </w:r>
      <w:r w:rsidR="000B31BC">
        <w:t>all</w:t>
      </w:r>
      <w:r>
        <w:t xml:space="preserve"> our affiliates for doing such a great job in planning and running these events through the year and look forward to </w:t>
      </w:r>
      <w:r w:rsidR="000B31BC">
        <w:t>working with you all</w:t>
      </w:r>
      <w:r w:rsidR="006421C8">
        <w:t xml:space="preserve"> in the future</w:t>
      </w:r>
      <w:r w:rsidR="000B31BC">
        <w:t xml:space="preserve">. </w:t>
      </w:r>
    </w:p>
    <w:p w14:paraId="11E87E9E" w14:textId="3C41E294" w:rsidR="000B31BC" w:rsidRDefault="000B31BC" w:rsidP="004D1C0D">
      <w:pPr>
        <w:tabs>
          <w:tab w:val="left" w:pos="825"/>
        </w:tabs>
      </w:pPr>
      <w:r>
        <w:t>See you at the finals!</w:t>
      </w:r>
    </w:p>
    <w:p w14:paraId="397C6000" w14:textId="77777777" w:rsidR="000B31BC" w:rsidRDefault="000B31BC" w:rsidP="004D1C0D">
      <w:pPr>
        <w:tabs>
          <w:tab w:val="left" w:pos="825"/>
        </w:tabs>
      </w:pPr>
    </w:p>
    <w:p w14:paraId="6D363788" w14:textId="4B734674" w:rsidR="000B31BC" w:rsidRDefault="000B31BC" w:rsidP="004D1C0D">
      <w:pPr>
        <w:tabs>
          <w:tab w:val="left" w:pos="825"/>
        </w:tabs>
      </w:pPr>
      <w:r>
        <w:t xml:space="preserve">Kind Regards, </w:t>
      </w:r>
    </w:p>
    <w:p w14:paraId="020C0BC9" w14:textId="77777777" w:rsidR="000B31BC" w:rsidRDefault="000B31BC" w:rsidP="004D1C0D">
      <w:pPr>
        <w:tabs>
          <w:tab w:val="left" w:pos="825"/>
        </w:tabs>
      </w:pPr>
    </w:p>
    <w:p w14:paraId="08A1AFFF" w14:textId="23E7F5F7" w:rsidR="000B31BC" w:rsidRDefault="000B31BC" w:rsidP="004D1C0D">
      <w:pPr>
        <w:tabs>
          <w:tab w:val="left" w:pos="825"/>
        </w:tabs>
      </w:pPr>
      <w:r>
        <w:t>The Board of Directors</w:t>
      </w:r>
    </w:p>
    <w:p w14:paraId="1A5FAEA4" w14:textId="0FBB1407" w:rsidR="000B31BC" w:rsidRDefault="000B31BC" w:rsidP="004D1C0D">
      <w:pPr>
        <w:tabs>
          <w:tab w:val="left" w:pos="825"/>
        </w:tabs>
      </w:pPr>
      <w:r>
        <w:t>Australian Barrel Horse Association</w:t>
      </w:r>
    </w:p>
    <w:p w14:paraId="1597C125" w14:textId="49BDC90A" w:rsidR="000B31BC" w:rsidRPr="00593F8A" w:rsidRDefault="000B31BC" w:rsidP="004D1C0D">
      <w:pPr>
        <w:tabs>
          <w:tab w:val="left" w:pos="825"/>
        </w:tabs>
      </w:pPr>
    </w:p>
    <w:sectPr w:rsidR="000B31BC" w:rsidRPr="00593F8A" w:rsidSect="00FF18F5"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113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9434" w14:textId="77777777" w:rsidR="0051441A" w:rsidRDefault="0051441A">
      <w:pPr>
        <w:spacing w:after="0" w:line="240" w:lineRule="auto"/>
      </w:pPr>
      <w:r>
        <w:separator/>
      </w:r>
    </w:p>
    <w:p w14:paraId="45C482E1" w14:textId="77777777" w:rsidR="0051441A" w:rsidRDefault="0051441A"/>
  </w:endnote>
  <w:endnote w:type="continuationSeparator" w:id="0">
    <w:p w14:paraId="3EE0328A" w14:textId="77777777" w:rsidR="0051441A" w:rsidRDefault="0051441A">
      <w:pPr>
        <w:spacing w:after="0" w:line="240" w:lineRule="auto"/>
      </w:pPr>
      <w:r>
        <w:continuationSeparator/>
      </w:r>
    </w:p>
    <w:p w14:paraId="39FFB605" w14:textId="77777777" w:rsidR="0051441A" w:rsidRDefault="00514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E71C" w14:textId="66A558C3" w:rsidR="00E5646A" w:rsidRPr="00440257" w:rsidRDefault="00324A3A">
    <w:pPr>
      <w:pStyle w:val="Footer"/>
      <w:rPr>
        <w:lang w:val="en-GB"/>
      </w:rPr>
    </w:pPr>
    <w:r w:rsidRPr="00440257"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9C0D94F" wp14:editId="6C93A59B">
              <wp:simplePos x="0" y="0"/>
              <wp:positionH relativeFrom="page">
                <wp:posOffset>-52705</wp:posOffset>
              </wp:positionH>
              <wp:positionV relativeFrom="page">
                <wp:posOffset>7226935</wp:posOffset>
              </wp:positionV>
              <wp:extent cx="7779385" cy="3922395"/>
              <wp:effectExtent l="0" t="0" r="5715" b="1905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9385" cy="3922395"/>
                        <a:chOff x="114300" y="479293"/>
                        <a:chExt cx="7779385" cy="3923030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4792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5D338" id="Group 12" o:spid="_x0000_s1026" alt="&quot;&quot;" style="position:absolute;margin-left:-4.15pt;margin-top:569.05pt;width:612.55pt;height:308.85pt;z-index:251669504;mso-position-horizontal-relative:page;mso-position-vertical-relative:page" coordorigin="1143,4792" coordsize="77793,3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">
              <v:shape id="Freeform 54" o:spid="_x0000_s1027" style="position:absolute;left:1143;top:4792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" path="m,260c,,,,,,455,,455,,455,,14,,,260,,260xe" fillcolor="#2c2a2a [2407]" stroked="f">
                <v:path arrowok="t" o:connecttype="custom" o:connectlocs="0,3923030;0,0;7779385,0;0,3923030" o:connectangles="0,0,0,0"/>
              </v:shape>
              <v:shape id="Freeform: Shape 14" o:spid="_x0000_s1028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  <w:r w:rsidR="00E96AC6"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EFCBC5" wp14:editId="704B0C79">
              <wp:simplePos x="0" y="0"/>
              <wp:positionH relativeFrom="column">
                <wp:posOffset>1704926</wp:posOffset>
              </wp:positionH>
              <wp:positionV relativeFrom="paragraph">
                <wp:posOffset>131739</wp:posOffset>
              </wp:positionV>
              <wp:extent cx="2459110" cy="57990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9110" cy="57990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5C0BB" w14:textId="763025CC" w:rsidR="00E96AC6" w:rsidRPr="00E96AC6" w:rsidRDefault="00E96AC6" w:rsidP="00E96AC6">
                          <w:pPr>
                            <w:pStyle w:val="ContactInfo"/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AU"/>
                            </w:rPr>
                          </w:pPr>
                          <w:r w:rsidRPr="00E96AC6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AU"/>
                            </w:rPr>
                            <w:t>Australian Barrel Horse Association</w:t>
                          </w:r>
                        </w:p>
                        <w:p w14:paraId="0831B66D" w14:textId="74603F46" w:rsidR="00E96AC6" w:rsidRPr="00E96AC6" w:rsidRDefault="00E96AC6" w:rsidP="00E96AC6">
                          <w:pPr>
                            <w:pStyle w:val="ContactInfo"/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AU"/>
                            </w:rPr>
                          </w:pPr>
                          <w:r w:rsidRPr="00E96AC6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AU"/>
                            </w:rPr>
                            <w:t>ABN: 25 422 622 119</w:t>
                          </w:r>
                        </w:p>
                        <w:p w14:paraId="2B6846DC" w14:textId="31D73EE7" w:rsidR="00E96AC6" w:rsidRPr="00E96AC6" w:rsidRDefault="00E96AC6" w:rsidP="00E96AC6">
                          <w:pPr>
                            <w:jc w:val="center"/>
                            <w:rPr>
                              <w:sz w:val="16"/>
                              <w:szCs w:val="16"/>
                              <w:lang w:val="en-A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AU"/>
                            </w:rPr>
                            <w:t>secretary@abha.com.au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FCB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34.25pt;margin-top:10.35pt;width:193.65pt;height:4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" filled="f" stroked="f" strokeweight=".5pt">
              <v:textbox>
                <w:txbxContent>
                  <w:p w14:paraId="16A5C0BB" w14:textId="763025CC" w:rsidR="00E96AC6" w:rsidRPr="00E96AC6" w:rsidRDefault="00E96AC6" w:rsidP="00E96AC6">
                    <w:pPr>
                      <w:pStyle w:val="ContactInfo"/>
                      <w:jc w:val="center"/>
                      <w:rPr>
                        <w:rFonts w:ascii="Calibri" w:hAnsi="Calibri" w:cs="Calibri"/>
                        <w:sz w:val="16"/>
                        <w:szCs w:val="16"/>
                        <w:lang w:val="en-AU"/>
                      </w:rPr>
                    </w:pPr>
                    <w:r w:rsidRPr="00E96AC6">
                      <w:rPr>
                        <w:rFonts w:ascii="Calibri" w:hAnsi="Calibri" w:cs="Calibri"/>
                        <w:sz w:val="16"/>
                        <w:szCs w:val="16"/>
                        <w:lang w:val="en-AU"/>
                      </w:rPr>
                      <w:t>Australian Barrel Horse Association</w:t>
                    </w:r>
                  </w:p>
                  <w:p w14:paraId="0831B66D" w14:textId="74603F46" w:rsidR="00E96AC6" w:rsidRPr="00E96AC6" w:rsidRDefault="00E96AC6" w:rsidP="00E96AC6">
                    <w:pPr>
                      <w:pStyle w:val="ContactInfo"/>
                      <w:jc w:val="center"/>
                      <w:rPr>
                        <w:rFonts w:ascii="Calibri" w:hAnsi="Calibri" w:cs="Calibri"/>
                        <w:sz w:val="16"/>
                        <w:szCs w:val="16"/>
                        <w:lang w:val="en-AU"/>
                      </w:rPr>
                    </w:pPr>
                    <w:r w:rsidRPr="00E96AC6">
                      <w:rPr>
                        <w:rFonts w:ascii="Calibri" w:hAnsi="Calibri" w:cs="Calibri"/>
                        <w:sz w:val="16"/>
                        <w:szCs w:val="16"/>
                        <w:lang w:val="en-AU"/>
                      </w:rPr>
                      <w:t>ABN: 25 422 622 119</w:t>
                    </w:r>
                  </w:p>
                  <w:p w14:paraId="2B6846DC" w14:textId="31D73EE7" w:rsidR="00E96AC6" w:rsidRPr="00E96AC6" w:rsidRDefault="00E96AC6" w:rsidP="00E96AC6">
                    <w:pPr>
                      <w:jc w:val="center"/>
                      <w:rPr>
                        <w:sz w:val="16"/>
                        <w:szCs w:val="16"/>
                        <w:lang w:val="en-AU"/>
                      </w:rPr>
                    </w:pPr>
                    <w:r>
                      <w:rPr>
                        <w:sz w:val="16"/>
                        <w:szCs w:val="16"/>
                        <w:lang w:val="en-AU"/>
                      </w:rPr>
                      <w:t>secretary@abha.com.au</w:t>
                    </w:r>
                  </w:p>
                </w:txbxContent>
              </v:textbox>
            </v:shape>
          </w:pict>
        </mc:Fallback>
      </mc:AlternateContent>
    </w:r>
    <w:r w:rsidR="00E96AC6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B477A7" wp14:editId="75D71B41">
              <wp:simplePos x="0" y="0"/>
              <wp:positionH relativeFrom="column">
                <wp:posOffset>-2280529</wp:posOffset>
              </wp:positionH>
              <wp:positionV relativeFrom="paragraph">
                <wp:posOffset>712519</wp:posOffset>
              </wp:positionV>
              <wp:extent cx="7779385" cy="1363980"/>
              <wp:effectExtent l="0" t="0" r="5715" b="0"/>
              <wp:wrapNone/>
              <wp:docPr id="2" name="Freeform: 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7779385" cy="1363980"/>
                      </a:xfrm>
                      <a:custGeom>
                        <a:avLst/>
                        <a:gdLst>
                          <a:gd name="connsiteX0" fmla="*/ 7779656 w 7779656"/>
                          <a:gd name="connsiteY0" fmla="*/ 1364203 h 1364203"/>
                          <a:gd name="connsiteX1" fmla="*/ 0 w 7779656"/>
                          <a:gd name="connsiteY1" fmla="*/ 0 h 1364203"/>
                          <a:gd name="connsiteX2" fmla="*/ 7779656 w 7779656"/>
                          <a:gd name="connsiteY2" fmla="*/ 0 h 136420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7779656" h="1364203">
                            <a:moveTo>
                              <a:pt x="7779656" y="1364203"/>
                            </a:moveTo>
                            <a:lnTo>
                              <a:pt x="0" y="0"/>
                            </a:lnTo>
                            <a:lnTo>
                              <a:pt x="7779656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D6ECB5" id="Freeform: Shape 14" o:spid="_x0000_s1026" style="position:absolute;margin-left:-179.55pt;margin-top:56.1pt;width:612.55pt;height:107.4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79656,136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" path="m7779656,1364203l,,7779656,r,1364203xe" fillcolor="#85cdc1 [3206]" stroked="f">
              <v:path arrowok="t" o:connecttype="custom" o:connectlocs="7779385,1363980;0,0;7779385,0" o:connectangles="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D8E3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E136" w14:textId="77777777" w:rsidR="0051441A" w:rsidRDefault="0051441A">
      <w:pPr>
        <w:spacing w:after="0" w:line="240" w:lineRule="auto"/>
      </w:pPr>
      <w:r>
        <w:separator/>
      </w:r>
    </w:p>
    <w:p w14:paraId="27A3BE91" w14:textId="77777777" w:rsidR="0051441A" w:rsidRDefault="0051441A"/>
  </w:footnote>
  <w:footnote w:type="continuationSeparator" w:id="0">
    <w:p w14:paraId="5C92D63A" w14:textId="77777777" w:rsidR="0051441A" w:rsidRDefault="0051441A">
      <w:pPr>
        <w:spacing w:after="0" w:line="240" w:lineRule="auto"/>
      </w:pPr>
      <w:r>
        <w:continuationSeparator/>
      </w:r>
    </w:p>
    <w:p w14:paraId="0831677C" w14:textId="77777777" w:rsidR="0051441A" w:rsidRDefault="005144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9E57" w14:textId="77777777" w:rsidR="009468D3" w:rsidRDefault="00CB0809">
    <w:pPr>
      <w:pStyle w:val="Head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28FEEFB" wp14:editId="66CFD2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F37C385" id="Group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C35B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E76BAA"/>
    <w:multiLevelType w:val="hybridMultilevel"/>
    <w:tmpl w:val="427283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A12EF5"/>
    <w:multiLevelType w:val="hybridMultilevel"/>
    <w:tmpl w:val="961AE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62087A8">
      <w:start w:val="1"/>
      <w:numFmt w:val="none"/>
      <w:lvlText w:val="1.1"/>
      <w:lvlJc w:val="left"/>
      <w:pPr>
        <w:ind w:left="1440" w:hanging="360"/>
      </w:pPr>
      <w:rPr>
        <w:rFonts w:hint="default"/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D7E06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EAD046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EEE3593"/>
    <w:multiLevelType w:val="hybridMultilevel"/>
    <w:tmpl w:val="12E66C66"/>
    <w:lvl w:ilvl="0" w:tplc="B62087A8">
      <w:start w:val="1"/>
      <w:numFmt w:val="none"/>
      <w:lvlText w:val="1.1"/>
      <w:lvlJc w:val="left"/>
      <w:pPr>
        <w:ind w:left="14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B0383"/>
    <w:multiLevelType w:val="hybridMultilevel"/>
    <w:tmpl w:val="AD9E3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221C9"/>
    <w:multiLevelType w:val="hybridMultilevel"/>
    <w:tmpl w:val="5CAC86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152685">
    <w:abstractNumId w:val="9"/>
  </w:num>
  <w:num w:numId="2" w16cid:durableId="1034034885">
    <w:abstractNumId w:val="7"/>
  </w:num>
  <w:num w:numId="3" w16cid:durableId="1294946407">
    <w:abstractNumId w:val="6"/>
  </w:num>
  <w:num w:numId="4" w16cid:durableId="359160236">
    <w:abstractNumId w:val="5"/>
  </w:num>
  <w:num w:numId="5" w16cid:durableId="663166453">
    <w:abstractNumId w:val="4"/>
  </w:num>
  <w:num w:numId="6" w16cid:durableId="954555959">
    <w:abstractNumId w:val="8"/>
  </w:num>
  <w:num w:numId="7" w16cid:durableId="2046633648">
    <w:abstractNumId w:val="3"/>
  </w:num>
  <w:num w:numId="8" w16cid:durableId="262300195">
    <w:abstractNumId w:val="2"/>
  </w:num>
  <w:num w:numId="9" w16cid:durableId="1343240640">
    <w:abstractNumId w:val="1"/>
  </w:num>
  <w:num w:numId="10" w16cid:durableId="1720594550">
    <w:abstractNumId w:val="0"/>
  </w:num>
  <w:num w:numId="11" w16cid:durableId="604965655">
    <w:abstractNumId w:val="10"/>
  </w:num>
  <w:num w:numId="12" w16cid:durableId="1368096166">
    <w:abstractNumId w:val="14"/>
  </w:num>
  <w:num w:numId="13" w16cid:durableId="616107590">
    <w:abstractNumId w:val="13"/>
  </w:num>
  <w:num w:numId="14" w16cid:durableId="850727058">
    <w:abstractNumId w:val="11"/>
  </w:num>
  <w:num w:numId="15" w16cid:durableId="1079643999">
    <w:abstractNumId w:val="16"/>
  </w:num>
  <w:num w:numId="16" w16cid:durableId="2009364556">
    <w:abstractNumId w:val="12"/>
  </w:num>
  <w:num w:numId="17" w16cid:durableId="1034111579">
    <w:abstractNumId w:val="15"/>
  </w:num>
  <w:num w:numId="18" w16cid:durableId="11799247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C6"/>
    <w:rsid w:val="000115CE"/>
    <w:rsid w:val="000561E9"/>
    <w:rsid w:val="00063A84"/>
    <w:rsid w:val="000828F4"/>
    <w:rsid w:val="000B31BC"/>
    <w:rsid w:val="000F1B5C"/>
    <w:rsid w:val="000F51EC"/>
    <w:rsid w:val="000F7122"/>
    <w:rsid w:val="00114A27"/>
    <w:rsid w:val="001B4EEF"/>
    <w:rsid w:val="001B689C"/>
    <w:rsid w:val="00200635"/>
    <w:rsid w:val="00212995"/>
    <w:rsid w:val="00254E0D"/>
    <w:rsid w:val="002A0716"/>
    <w:rsid w:val="00306360"/>
    <w:rsid w:val="00324A3A"/>
    <w:rsid w:val="00341D85"/>
    <w:rsid w:val="003434F3"/>
    <w:rsid w:val="00370C2C"/>
    <w:rsid w:val="0038000D"/>
    <w:rsid w:val="00385ACF"/>
    <w:rsid w:val="003B0A2B"/>
    <w:rsid w:val="003F220B"/>
    <w:rsid w:val="00412D7C"/>
    <w:rsid w:val="00422757"/>
    <w:rsid w:val="00436E03"/>
    <w:rsid w:val="00440257"/>
    <w:rsid w:val="00447B2B"/>
    <w:rsid w:val="00457F60"/>
    <w:rsid w:val="00475D96"/>
    <w:rsid w:val="00477474"/>
    <w:rsid w:val="00480B7F"/>
    <w:rsid w:val="004A1893"/>
    <w:rsid w:val="004C3688"/>
    <w:rsid w:val="004C4A44"/>
    <w:rsid w:val="004D1C0D"/>
    <w:rsid w:val="004E2483"/>
    <w:rsid w:val="004F5878"/>
    <w:rsid w:val="005125BB"/>
    <w:rsid w:val="0051441A"/>
    <w:rsid w:val="005264AB"/>
    <w:rsid w:val="00537F9C"/>
    <w:rsid w:val="0055629A"/>
    <w:rsid w:val="00572222"/>
    <w:rsid w:val="00575178"/>
    <w:rsid w:val="00593F8A"/>
    <w:rsid w:val="00597031"/>
    <w:rsid w:val="005A231B"/>
    <w:rsid w:val="005C0216"/>
    <w:rsid w:val="005C6BF9"/>
    <w:rsid w:val="005D3DA6"/>
    <w:rsid w:val="00616566"/>
    <w:rsid w:val="00627879"/>
    <w:rsid w:val="006321A5"/>
    <w:rsid w:val="006421C8"/>
    <w:rsid w:val="00642E91"/>
    <w:rsid w:val="00662425"/>
    <w:rsid w:val="00703173"/>
    <w:rsid w:val="00744EA9"/>
    <w:rsid w:val="00752FC4"/>
    <w:rsid w:val="00757E9C"/>
    <w:rsid w:val="007B4C91"/>
    <w:rsid w:val="007C0E42"/>
    <w:rsid w:val="007D70F7"/>
    <w:rsid w:val="00830C5F"/>
    <w:rsid w:val="00834A33"/>
    <w:rsid w:val="00896EE1"/>
    <w:rsid w:val="0089794F"/>
    <w:rsid w:val="008C1482"/>
    <w:rsid w:val="008C2737"/>
    <w:rsid w:val="008D0AA7"/>
    <w:rsid w:val="0090401D"/>
    <w:rsid w:val="00912A0A"/>
    <w:rsid w:val="009167AE"/>
    <w:rsid w:val="009468D3"/>
    <w:rsid w:val="009C0A47"/>
    <w:rsid w:val="009F1B17"/>
    <w:rsid w:val="00A17117"/>
    <w:rsid w:val="00A52B4B"/>
    <w:rsid w:val="00A5578C"/>
    <w:rsid w:val="00A63A89"/>
    <w:rsid w:val="00A763AE"/>
    <w:rsid w:val="00AC1A6E"/>
    <w:rsid w:val="00B12E6B"/>
    <w:rsid w:val="00B24B20"/>
    <w:rsid w:val="00B40F1A"/>
    <w:rsid w:val="00B63133"/>
    <w:rsid w:val="00B65A7F"/>
    <w:rsid w:val="00BC0F0A"/>
    <w:rsid w:val="00BC120E"/>
    <w:rsid w:val="00BF73BA"/>
    <w:rsid w:val="00C11980"/>
    <w:rsid w:val="00C37964"/>
    <w:rsid w:val="00C827AE"/>
    <w:rsid w:val="00CB0809"/>
    <w:rsid w:val="00CF46CA"/>
    <w:rsid w:val="00D04123"/>
    <w:rsid w:val="00D06525"/>
    <w:rsid w:val="00D149F1"/>
    <w:rsid w:val="00D36106"/>
    <w:rsid w:val="00D611AB"/>
    <w:rsid w:val="00DA5415"/>
    <w:rsid w:val="00DC7840"/>
    <w:rsid w:val="00DD3DEC"/>
    <w:rsid w:val="00DF2FF5"/>
    <w:rsid w:val="00E10E4B"/>
    <w:rsid w:val="00E304EF"/>
    <w:rsid w:val="00E345F8"/>
    <w:rsid w:val="00E5646A"/>
    <w:rsid w:val="00E96AC6"/>
    <w:rsid w:val="00EF659E"/>
    <w:rsid w:val="00F23910"/>
    <w:rsid w:val="00F47E45"/>
    <w:rsid w:val="00F56AE2"/>
    <w:rsid w:val="00F71D73"/>
    <w:rsid w:val="00F763B1"/>
    <w:rsid w:val="00F87FC2"/>
    <w:rsid w:val="00FA402E"/>
    <w:rsid w:val="00FB49C2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B92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257"/>
    <w:rPr>
      <w:rFonts w:ascii="Arial" w:hAnsi="Arial" w:cs="Arial"/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440257"/>
    <w:pPr>
      <w:keepNext/>
      <w:keepLines/>
      <w:spacing w:before="480" w:after="0"/>
      <w:outlineLvl w:val="0"/>
    </w:pPr>
    <w:rPr>
      <w:rFonts w:eastAsiaTheme="majorEastAsia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440257"/>
    <w:pPr>
      <w:keepNext/>
      <w:keepLines/>
      <w:spacing w:before="200" w:after="0"/>
      <w:outlineLvl w:val="1"/>
    </w:pPr>
    <w:rPr>
      <w:rFonts w:eastAsiaTheme="majorEastAsia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257"/>
    <w:pPr>
      <w:keepNext/>
      <w:keepLines/>
      <w:spacing w:before="40" w:after="0"/>
      <w:outlineLvl w:val="2"/>
    </w:pPr>
    <w:rPr>
      <w:rFonts w:eastAsiaTheme="majorEastAsia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0257"/>
    <w:pPr>
      <w:keepNext/>
      <w:keepLines/>
      <w:spacing w:before="40" w:after="0"/>
      <w:outlineLvl w:val="3"/>
    </w:pPr>
    <w:rPr>
      <w:rFonts w:eastAsiaTheme="majorEastAsia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0257"/>
    <w:pPr>
      <w:keepNext/>
      <w:keepLines/>
      <w:spacing w:before="40" w:after="0"/>
      <w:outlineLvl w:val="4"/>
    </w:pPr>
    <w:rPr>
      <w:rFonts w:eastAsiaTheme="majorEastAsia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0257"/>
    <w:pPr>
      <w:keepNext/>
      <w:keepLines/>
      <w:spacing w:before="40" w:after="0"/>
      <w:outlineLvl w:val="5"/>
    </w:pPr>
    <w:rPr>
      <w:rFonts w:eastAsiaTheme="majorEastAsia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0257"/>
    <w:pPr>
      <w:keepNext/>
      <w:keepLines/>
      <w:spacing w:before="40" w:after="0"/>
      <w:outlineLvl w:val="6"/>
    </w:pPr>
    <w:rPr>
      <w:rFonts w:eastAsiaTheme="majorEastAsia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257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0257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4025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257"/>
    <w:rPr>
      <w:rFonts w:ascii="Arial" w:hAnsi="Arial" w:cs="Arial"/>
      <w:color w:val="auto"/>
    </w:rPr>
  </w:style>
  <w:style w:type="paragraph" w:styleId="Footer">
    <w:name w:val="footer"/>
    <w:basedOn w:val="Normal"/>
    <w:link w:val="FooterChar"/>
    <w:uiPriority w:val="99"/>
    <w:semiHidden/>
    <w:rsid w:val="00440257"/>
    <w:pPr>
      <w:spacing w:after="0" w:line="240" w:lineRule="auto"/>
      <w:ind w:left="-720" w:right="-720"/>
      <w:jc w:val="center"/>
    </w:pPr>
    <w:rPr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0257"/>
    <w:rPr>
      <w:rFonts w:ascii="Arial" w:hAnsi="Arial" w:cs="Arial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440257"/>
    <w:rPr>
      <w:rFonts w:ascii="Arial" w:hAnsi="Arial" w:cs="Arial"/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44025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440257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440257"/>
    <w:rPr>
      <w:rFonts w:ascii="Arial" w:hAnsi="Arial" w:cs="Arial"/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440257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440257"/>
    <w:rPr>
      <w:rFonts w:ascii="Arial" w:hAnsi="Arial" w:cs="Arial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40257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257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44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2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57"/>
    <w:rPr>
      <w:rFonts w:ascii="Segoe UI" w:hAnsi="Segoe UI" w:cs="Segoe UI"/>
      <w:color w:val="auto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0257"/>
  </w:style>
  <w:style w:type="paragraph" w:styleId="BlockText">
    <w:name w:val="Block Text"/>
    <w:basedOn w:val="Normal"/>
    <w:uiPriority w:val="99"/>
    <w:semiHidden/>
    <w:unhideWhenUsed/>
    <w:rsid w:val="00440257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402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0257"/>
    <w:rPr>
      <w:rFonts w:ascii="Arial" w:hAnsi="Arial" w:cs="Arial"/>
      <w:color w:val="aut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02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0257"/>
    <w:rPr>
      <w:rFonts w:ascii="Arial" w:hAnsi="Arial" w:cs="Arial"/>
      <w:color w:val="aut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02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0257"/>
    <w:rPr>
      <w:rFonts w:ascii="Arial" w:hAnsi="Arial" w:cs="Arial"/>
      <w:color w:val="auto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0257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0257"/>
    <w:rPr>
      <w:rFonts w:ascii="Arial" w:hAnsi="Arial" w:cs="Arial"/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025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0257"/>
    <w:rPr>
      <w:rFonts w:ascii="Arial" w:hAnsi="Arial" w:cs="Arial"/>
      <w:color w:val="aut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0257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0257"/>
    <w:rPr>
      <w:rFonts w:ascii="Arial" w:hAnsi="Arial" w:cs="Arial"/>
      <w:color w:val="aut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025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0257"/>
    <w:rPr>
      <w:rFonts w:ascii="Arial" w:hAnsi="Arial" w:cs="Arial"/>
      <w:color w:val="aut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02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0257"/>
    <w:rPr>
      <w:rFonts w:ascii="Arial" w:hAnsi="Arial" w:cs="Arial"/>
      <w:color w:val="auto"/>
      <w:szCs w:val="16"/>
    </w:rPr>
  </w:style>
  <w:style w:type="character" w:styleId="BookTitle">
    <w:name w:val="Book Title"/>
    <w:basedOn w:val="DefaultParagraphFont"/>
    <w:uiPriority w:val="33"/>
    <w:semiHidden/>
    <w:qFormat/>
    <w:rsid w:val="00440257"/>
    <w:rPr>
      <w:rFonts w:ascii="Arial" w:hAnsi="Arial" w:cs="Arial"/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0257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40257"/>
    <w:rPr>
      <w:rFonts w:ascii="Arial" w:hAnsi="Arial" w:cs="Arial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25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257"/>
    <w:rPr>
      <w:rFonts w:ascii="Arial" w:hAnsi="Arial" w:cs="Arial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257"/>
    <w:rPr>
      <w:rFonts w:ascii="Arial" w:hAnsi="Arial" w:cs="Arial"/>
      <w:b/>
      <w:bCs/>
      <w:color w:val="auto"/>
    </w:rPr>
  </w:style>
  <w:style w:type="table" w:styleId="DarkList">
    <w:name w:val="Dark List"/>
    <w:basedOn w:val="TableNormal"/>
    <w:uiPriority w:val="70"/>
    <w:semiHidden/>
    <w:unhideWhenUsed/>
    <w:rsid w:val="004402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402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402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402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402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402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402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402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257"/>
    <w:rPr>
      <w:rFonts w:ascii="Segoe UI" w:hAnsi="Segoe UI" w:cs="Segoe UI"/>
      <w:color w:val="auto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025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0257"/>
    <w:rPr>
      <w:rFonts w:ascii="Arial" w:hAnsi="Arial" w:cs="Arial"/>
      <w:color w:val="auto"/>
    </w:rPr>
  </w:style>
  <w:style w:type="character" w:styleId="Emphasis">
    <w:name w:val="Emphasis"/>
    <w:basedOn w:val="DefaultParagraphFont"/>
    <w:uiPriority w:val="20"/>
    <w:semiHidden/>
    <w:qFormat/>
    <w:rsid w:val="00440257"/>
    <w:rPr>
      <w:rFonts w:ascii="Arial" w:hAnsi="Arial" w:cs="Arial"/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440257"/>
    <w:rPr>
      <w:rFonts w:ascii="Arial" w:hAnsi="Arial" w:cs="Arial"/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0257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0257"/>
    <w:rPr>
      <w:rFonts w:ascii="Arial" w:hAnsi="Arial" w:cs="Arial"/>
      <w:color w:val="auto"/>
    </w:rPr>
  </w:style>
  <w:style w:type="paragraph" w:styleId="EnvelopeAddress">
    <w:name w:val="envelope address"/>
    <w:basedOn w:val="Normal"/>
    <w:uiPriority w:val="99"/>
    <w:semiHidden/>
    <w:unhideWhenUsed/>
    <w:rsid w:val="0044025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0257"/>
    <w:pPr>
      <w:spacing w:after="0" w:line="240" w:lineRule="auto"/>
    </w:pPr>
    <w:rPr>
      <w:rFonts w:eastAsiaTheme="maj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440257"/>
    <w:rPr>
      <w:rFonts w:ascii="Arial" w:hAnsi="Arial" w:cs="Arial"/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40257"/>
    <w:rPr>
      <w:rFonts w:ascii="Arial" w:hAnsi="Arial" w:cs="Arial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25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0257"/>
    <w:rPr>
      <w:rFonts w:ascii="Arial" w:hAnsi="Arial" w:cs="Arial"/>
      <w:color w:val="auto"/>
    </w:rPr>
  </w:style>
  <w:style w:type="table" w:styleId="GridTable1Light">
    <w:name w:val="Grid Table 1 Light"/>
    <w:basedOn w:val="TableNormal"/>
    <w:uiPriority w:val="46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4025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40257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40257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40257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40257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40257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40257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40257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40257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40257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40257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40257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40257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40257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40257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40257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40257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40257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40257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440257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0257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0257"/>
    <w:rPr>
      <w:rFonts w:ascii="Arial" w:eastAsiaTheme="majorEastAsia" w:hAnsi="Arial" w:cs="Arial"/>
      <w:color w:val="38121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0257"/>
    <w:rPr>
      <w:rFonts w:ascii="Arial" w:eastAsiaTheme="majorEastAsia" w:hAnsi="Arial" w:cs="Arial"/>
      <w:color w:val="250C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0257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0257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0257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40257"/>
    <w:rPr>
      <w:rFonts w:ascii="Arial" w:hAnsi="Arial" w:cs="Arial"/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025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0257"/>
    <w:rPr>
      <w:rFonts w:ascii="Arial" w:hAnsi="Arial" w:cs="Arial"/>
      <w:i/>
      <w:iCs/>
      <w:color w:val="auto"/>
    </w:rPr>
  </w:style>
  <w:style w:type="character" w:styleId="HTMLCite">
    <w:name w:val="HTML Cite"/>
    <w:basedOn w:val="DefaultParagraphFont"/>
    <w:uiPriority w:val="99"/>
    <w:semiHidden/>
    <w:unhideWhenUsed/>
    <w:rsid w:val="00440257"/>
    <w:rPr>
      <w:rFonts w:ascii="Arial" w:hAnsi="Arial" w:cs="Arial"/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440257"/>
    <w:rPr>
      <w:rFonts w:ascii="Consolas" w:hAnsi="Consolas" w:cs="Arial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40257"/>
    <w:rPr>
      <w:rFonts w:ascii="Arial" w:hAnsi="Arial" w:cs="Arial"/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440257"/>
    <w:rPr>
      <w:rFonts w:ascii="Consolas" w:hAnsi="Consolas" w:cs="Arial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0257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0257"/>
    <w:rPr>
      <w:rFonts w:ascii="Consolas" w:hAnsi="Consolas" w:cs="Arial"/>
      <w:color w:val="auto"/>
    </w:rPr>
  </w:style>
  <w:style w:type="character" w:styleId="HTMLSample">
    <w:name w:val="HTML Sample"/>
    <w:basedOn w:val="DefaultParagraphFont"/>
    <w:uiPriority w:val="99"/>
    <w:semiHidden/>
    <w:unhideWhenUsed/>
    <w:rsid w:val="00440257"/>
    <w:rPr>
      <w:rFonts w:ascii="Consolas" w:hAnsi="Consolas" w:cs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40257"/>
    <w:rPr>
      <w:rFonts w:ascii="Consolas" w:hAnsi="Consolas" w:cs="Arial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40257"/>
    <w:rPr>
      <w:rFonts w:ascii="Arial" w:hAnsi="Arial" w:cs="Arial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440257"/>
    <w:rPr>
      <w:rFonts w:ascii="Arial" w:hAnsi="Arial" w:cs="Arial"/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0257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0257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0257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0257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0257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0257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0257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0257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0257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0257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40257"/>
    <w:rPr>
      <w:rFonts w:ascii="Arial" w:hAnsi="Arial" w:cs="Arial"/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40257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40257"/>
    <w:rPr>
      <w:rFonts w:ascii="Arial" w:hAnsi="Arial" w:cs="Arial"/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440257"/>
    <w:rPr>
      <w:rFonts w:ascii="Arial" w:hAnsi="Arial" w:cs="Arial"/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402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40257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40257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40257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40257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40257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40257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40257"/>
    <w:rPr>
      <w:rFonts w:ascii="Arial" w:hAnsi="Arial" w:cs="Arial"/>
      <w:sz w:val="22"/>
    </w:rPr>
  </w:style>
  <w:style w:type="paragraph" w:styleId="List">
    <w:name w:val="List"/>
    <w:basedOn w:val="Normal"/>
    <w:uiPriority w:val="99"/>
    <w:semiHidden/>
    <w:unhideWhenUsed/>
    <w:rsid w:val="0044025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4025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4025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4025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4025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4025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4025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4025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4025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4025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4025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025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025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025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025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4025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4025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4025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4025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4025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402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402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402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402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402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402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402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402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402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402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402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402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402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402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402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40257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40257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40257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40257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40257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40257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40257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40257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40257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40257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40257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40257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402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0257"/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4025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4025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4025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4025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4025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4025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4025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40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4025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4025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4025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4025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4025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4025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4025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402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02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0257"/>
    <w:rPr>
      <w:rFonts w:ascii="Arial" w:eastAsiaTheme="majorEastAsia" w:hAnsi="Arial" w:cs="Arial"/>
      <w:color w:val="auto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440257"/>
    <w:pPr>
      <w:spacing w:after="0" w:line="240" w:lineRule="auto"/>
    </w:pPr>
    <w:rPr>
      <w:rFonts w:ascii="Arial" w:hAnsi="Arial" w:cs="Arial"/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44025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025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025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0257"/>
    <w:rPr>
      <w:rFonts w:ascii="Arial" w:hAnsi="Arial" w:cs="Arial"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440257"/>
    <w:rPr>
      <w:rFonts w:ascii="Arial" w:hAnsi="Arial" w:cs="Arial"/>
      <w:sz w:val="22"/>
    </w:rPr>
  </w:style>
  <w:style w:type="table" w:styleId="PlainTable1">
    <w:name w:val="Plain Table 1"/>
    <w:basedOn w:val="TableNormal"/>
    <w:uiPriority w:val="40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4402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4402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4402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4402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402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0257"/>
    <w:rPr>
      <w:rFonts w:ascii="Consolas" w:hAnsi="Consolas" w:cs="Arial"/>
      <w:color w:val="auto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4025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40257"/>
    <w:rPr>
      <w:rFonts w:ascii="Arial" w:hAnsi="Arial" w:cs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440257"/>
  </w:style>
  <w:style w:type="character" w:customStyle="1" w:styleId="SalutationChar">
    <w:name w:val="Salutation Char"/>
    <w:basedOn w:val="DefaultParagraphFont"/>
    <w:link w:val="Salutation"/>
    <w:uiPriority w:val="5"/>
    <w:rsid w:val="00440257"/>
    <w:rPr>
      <w:rFonts w:ascii="Arial" w:hAnsi="Arial" w:cs="Arial"/>
      <w:color w:val="auto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440257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440257"/>
    <w:rPr>
      <w:rFonts w:ascii="Arial" w:hAnsi="Arial" w:cs="Arial"/>
      <w:color w:val="auto"/>
    </w:rPr>
  </w:style>
  <w:style w:type="character" w:styleId="Strong">
    <w:name w:val="Strong"/>
    <w:basedOn w:val="DefaultParagraphFont"/>
    <w:uiPriority w:val="19"/>
    <w:semiHidden/>
    <w:qFormat/>
    <w:rsid w:val="00440257"/>
    <w:rPr>
      <w:rFonts w:ascii="Arial" w:hAnsi="Arial" w:cs="Arial"/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402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40257"/>
    <w:rPr>
      <w:rFonts w:ascii="Arial" w:hAnsi="Arial" w:cs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440257"/>
    <w:rPr>
      <w:rFonts w:ascii="Arial" w:hAnsi="Arial" w:cs="Arial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440257"/>
    <w:rPr>
      <w:rFonts w:ascii="Arial" w:hAnsi="Arial" w:cs="Arial"/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44025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025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025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025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025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02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025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02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025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025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025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025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025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025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025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02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025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025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025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025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025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025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025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025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025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4402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402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02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025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025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025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025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02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02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4025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4025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4025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025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02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025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02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02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0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025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025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025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440257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40257"/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40257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4025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4025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4025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4025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4025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4025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4025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4025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402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0257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semiHidden/>
    <w:unhideWhenUsed/>
    <w:rsid w:val="00440257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440257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440257"/>
    <w:pPr>
      <w:numPr>
        <w:numId w:val="12"/>
      </w:numPr>
    </w:pPr>
  </w:style>
  <w:style w:type="character" w:styleId="Hashtag">
    <w:name w:val="Hashtag"/>
    <w:basedOn w:val="DefaultParagraphFont"/>
    <w:uiPriority w:val="99"/>
    <w:semiHidden/>
    <w:unhideWhenUsed/>
    <w:rsid w:val="00440257"/>
    <w:rPr>
      <w:rFonts w:ascii="Arial" w:hAnsi="Arial" w:cs="Arial"/>
      <w:color w:val="2B579A"/>
      <w:shd w:val="clear" w:color="auto" w:fill="E1DFDD"/>
    </w:rPr>
  </w:style>
  <w:style w:type="numbering" w:styleId="ArticleSection">
    <w:name w:val="Outline List 3"/>
    <w:basedOn w:val="NoList"/>
    <w:uiPriority w:val="99"/>
    <w:semiHidden/>
    <w:unhideWhenUsed/>
    <w:rsid w:val="00440257"/>
    <w:pPr>
      <w:numPr>
        <w:numId w:val="13"/>
      </w:numPr>
    </w:pPr>
  </w:style>
  <w:style w:type="character" w:styleId="SmartHyperlink">
    <w:name w:val="Smart Hyperlink"/>
    <w:basedOn w:val="DefaultParagraphFont"/>
    <w:uiPriority w:val="99"/>
    <w:semiHidden/>
    <w:unhideWhenUsed/>
    <w:rsid w:val="00440257"/>
    <w:rPr>
      <w:rFonts w:ascii="Arial" w:hAnsi="Arial" w:cs="Arial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40257"/>
    <w:rPr>
      <w:rFonts w:ascii="Arial" w:hAnsi="Arial" w:cs="Arial"/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6B5B88C-D73C-4469-BCC9-5E4FD850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2023-05-08T19:47:00Z</dcterms:created>
  <dcterms:modified xsi:type="dcterms:W3CDTF">2023-05-09T09:36:00Z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